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4820"/>
      </w:tblGrid>
      <w:tr w:rsidR="006A1EFD" w:rsidRPr="006A1EFD" w14:paraId="28F278C3" w14:textId="77777777" w:rsidTr="002556A9">
        <w:trPr>
          <w:trHeight w:hRule="exact" w:val="80"/>
        </w:trPr>
        <w:tc>
          <w:tcPr>
            <w:tcW w:w="4820" w:type="dxa"/>
            <w:vAlign w:val="center"/>
          </w:tcPr>
          <w:p w14:paraId="4219B581" w14:textId="77777777" w:rsidR="006A1EFD" w:rsidRDefault="006A1EFD" w:rsidP="00112BB6">
            <w:pPr>
              <w:rPr>
                <w:sz w:val="16"/>
                <w:szCs w:val="16"/>
              </w:rPr>
            </w:pPr>
          </w:p>
          <w:p w14:paraId="6F54F2C6" w14:textId="77777777" w:rsidR="00822B10" w:rsidRPr="006A1EFD" w:rsidRDefault="00822B10" w:rsidP="00112BB6">
            <w:pPr>
              <w:rPr>
                <w:sz w:val="16"/>
                <w:szCs w:val="16"/>
              </w:rPr>
            </w:pPr>
          </w:p>
        </w:tc>
      </w:tr>
      <w:tr w:rsidR="006A1EFD" w14:paraId="66B2424C" w14:textId="77777777" w:rsidTr="002417D0">
        <w:trPr>
          <w:trHeight w:hRule="exact" w:val="473"/>
        </w:trPr>
        <w:tc>
          <w:tcPr>
            <w:tcW w:w="4820" w:type="dxa"/>
          </w:tcPr>
          <w:p w14:paraId="790F9ACA" w14:textId="77777777" w:rsidR="00456881" w:rsidRPr="002556A9" w:rsidRDefault="00456881" w:rsidP="002556A9">
            <w:pPr>
              <w:spacing w:line="240" w:lineRule="exact"/>
              <w:ind w:left="-105"/>
              <w:rPr>
                <w:rFonts w:ascii="Arial" w:hAnsi="Arial" w:cs="Arial"/>
                <w:sz w:val="18"/>
                <w:szCs w:val="18"/>
              </w:rPr>
            </w:pPr>
          </w:p>
        </w:tc>
      </w:tr>
      <w:tr w:rsidR="006A1EFD" w14:paraId="3AB631CB" w14:textId="77777777" w:rsidTr="008B5CCC">
        <w:trPr>
          <w:trHeight w:hRule="exact" w:val="1548"/>
        </w:trPr>
        <w:tc>
          <w:tcPr>
            <w:tcW w:w="4820" w:type="dxa"/>
          </w:tcPr>
          <w:p w14:paraId="5FA654D2" w14:textId="5193F938" w:rsidR="008B5CCC" w:rsidRDefault="000E7887" w:rsidP="000E7887">
            <w:pPr>
              <w:spacing w:line="240" w:lineRule="exact"/>
              <w:ind w:left="-105"/>
              <w:rPr>
                <w:rFonts w:ascii="Arial" w:hAnsi="Arial" w:cs="Arial"/>
              </w:rPr>
            </w:pPr>
            <w:r>
              <w:rPr>
                <w:rFonts w:ascii="Arial" w:hAnsi="Arial" w:cs="Arial"/>
              </w:rPr>
              <w:fldChar w:fldCharType="begin"/>
            </w:r>
            <w:r>
              <w:rPr>
                <w:rFonts w:ascii="Arial" w:hAnsi="Arial" w:cs="Arial"/>
              </w:rPr>
              <w:instrText xml:space="preserve"> MERGEFIELD Firmenname </w:instrText>
            </w:r>
            <w:r>
              <w:rPr>
                <w:rFonts w:ascii="Arial" w:hAnsi="Arial" w:cs="Arial"/>
              </w:rPr>
              <w:fldChar w:fldCharType="separate"/>
            </w:r>
            <w:r w:rsidR="00015A00">
              <w:rPr>
                <w:rFonts w:ascii="Arial" w:hAnsi="Arial" w:cs="Arial"/>
                <w:noProof/>
              </w:rPr>
              <w:t>«</w:t>
            </w:r>
            <w:r w:rsidR="00176710">
              <w:rPr>
                <w:rFonts w:ascii="Arial" w:hAnsi="Arial" w:cs="Arial"/>
                <w:noProof/>
              </w:rPr>
              <w:t>N</w:t>
            </w:r>
            <w:r w:rsidR="00015A00">
              <w:rPr>
                <w:rFonts w:ascii="Arial" w:hAnsi="Arial" w:cs="Arial"/>
                <w:noProof/>
              </w:rPr>
              <w:t>ame»</w:t>
            </w:r>
            <w:r>
              <w:rPr>
                <w:rFonts w:ascii="Arial" w:hAnsi="Arial" w:cs="Arial"/>
              </w:rPr>
              <w:fldChar w:fldCharType="end"/>
            </w:r>
          </w:p>
          <w:p w14:paraId="1FE5224F" w14:textId="2E195764" w:rsidR="000E7887" w:rsidRDefault="000E7887" w:rsidP="00176710">
            <w:pPr>
              <w:spacing w:line="240" w:lineRule="exact"/>
              <w:ind w:left="-105"/>
              <w:rPr>
                <w:rFonts w:ascii="Arial" w:hAnsi="Arial" w:cs="Arial"/>
              </w:rPr>
            </w:pPr>
            <w:r>
              <w:rPr>
                <w:rFonts w:ascii="Arial" w:hAnsi="Arial" w:cs="Arial"/>
              </w:rPr>
              <w:fldChar w:fldCharType="begin"/>
            </w:r>
            <w:r>
              <w:rPr>
                <w:rFonts w:ascii="Arial" w:hAnsi="Arial" w:cs="Arial"/>
              </w:rPr>
              <w:instrText xml:space="preserve"> MERGEFIELD Zusatz </w:instrText>
            </w:r>
            <w:r>
              <w:rPr>
                <w:rFonts w:ascii="Arial" w:hAnsi="Arial" w:cs="Arial"/>
              </w:rPr>
              <w:fldChar w:fldCharType="separate"/>
            </w:r>
            <w:r w:rsidR="00015A00">
              <w:rPr>
                <w:rFonts w:ascii="Arial" w:hAnsi="Arial" w:cs="Arial"/>
                <w:noProof/>
              </w:rPr>
              <w:t>«Zusatz»</w:t>
            </w:r>
            <w:r>
              <w:rPr>
                <w:rFonts w:ascii="Arial" w:hAnsi="Arial" w:cs="Arial"/>
              </w:rPr>
              <w:fldChar w:fldCharType="end"/>
            </w:r>
          </w:p>
          <w:p w14:paraId="3461F855" w14:textId="4A0F2685" w:rsidR="000E7887" w:rsidRDefault="000E7887" w:rsidP="000E7887">
            <w:pPr>
              <w:spacing w:line="240" w:lineRule="exact"/>
              <w:ind w:left="-105"/>
              <w:rPr>
                <w:rFonts w:ascii="Arial" w:hAnsi="Arial" w:cs="Arial"/>
              </w:rPr>
            </w:pPr>
            <w:r>
              <w:rPr>
                <w:rFonts w:ascii="Arial" w:hAnsi="Arial" w:cs="Arial"/>
              </w:rPr>
              <w:fldChar w:fldCharType="begin"/>
            </w:r>
            <w:r>
              <w:rPr>
                <w:rFonts w:ascii="Arial" w:hAnsi="Arial" w:cs="Arial"/>
              </w:rPr>
              <w:instrText xml:space="preserve"> MERGEFIELD StraßeHausnr </w:instrText>
            </w:r>
            <w:r>
              <w:rPr>
                <w:rFonts w:ascii="Arial" w:hAnsi="Arial" w:cs="Arial"/>
              </w:rPr>
              <w:fldChar w:fldCharType="separate"/>
            </w:r>
            <w:r w:rsidR="00015A00">
              <w:rPr>
                <w:rFonts w:ascii="Arial" w:hAnsi="Arial" w:cs="Arial"/>
                <w:noProof/>
              </w:rPr>
              <w:t>«Straße</w:t>
            </w:r>
            <w:r w:rsidR="00697939">
              <w:rPr>
                <w:rFonts w:ascii="Arial" w:hAnsi="Arial" w:cs="Arial"/>
                <w:noProof/>
              </w:rPr>
              <w:t xml:space="preserve"> </w:t>
            </w:r>
            <w:r w:rsidR="00015A00">
              <w:rPr>
                <w:rFonts w:ascii="Arial" w:hAnsi="Arial" w:cs="Arial"/>
                <w:noProof/>
              </w:rPr>
              <w:t>Hausnr»</w:t>
            </w:r>
            <w:r>
              <w:rPr>
                <w:rFonts w:ascii="Arial" w:hAnsi="Arial" w:cs="Arial"/>
              </w:rPr>
              <w:fldChar w:fldCharType="end"/>
            </w:r>
          </w:p>
          <w:p w14:paraId="2D80A13B" w14:textId="77777777" w:rsidR="000E7887" w:rsidRPr="001B0658" w:rsidRDefault="000E7887" w:rsidP="000E7887">
            <w:pPr>
              <w:spacing w:line="240" w:lineRule="exact"/>
              <w:ind w:left="-105"/>
              <w:rPr>
                <w:rFonts w:ascii="Arial" w:hAnsi="Arial" w:cs="Arial"/>
              </w:rPr>
            </w:pPr>
            <w:r>
              <w:rPr>
                <w:rFonts w:ascii="Arial" w:hAnsi="Arial" w:cs="Arial"/>
              </w:rPr>
              <w:fldChar w:fldCharType="begin"/>
            </w:r>
            <w:r>
              <w:rPr>
                <w:rFonts w:ascii="Arial" w:hAnsi="Arial" w:cs="Arial"/>
              </w:rPr>
              <w:instrText xml:space="preserve"> MERGEFIELD PLZ </w:instrText>
            </w:r>
            <w:r>
              <w:rPr>
                <w:rFonts w:ascii="Arial" w:hAnsi="Arial" w:cs="Arial"/>
              </w:rPr>
              <w:fldChar w:fldCharType="separate"/>
            </w:r>
            <w:r w:rsidR="00015A00">
              <w:rPr>
                <w:rFonts w:ascii="Arial" w:hAnsi="Arial" w:cs="Arial"/>
                <w:noProof/>
              </w:rPr>
              <w:t>«PLZ»</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MERGEFIELD Ort </w:instrText>
            </w:r>
            <w:r>
              <w:rPr>
                <w:rFonts w:ascii="Arial" w:hAnsi="Arial" w:cs="Arial"/>
              </w:rPr>
              <w:fldChar w:fldCharType="separate"/>
            </w:r>
            <w:r w:rsidR="00015A00">
              <w:rPr>
                <w:rFonts w:ascii="Arial" w:hAnsi="Arial" w:cs="Arial"/>
                <w:noProof/>
              </w:rPr>
              <w:t>«Ort»</w:t>
            </w:r>
            <w:r>
              <w:rPr>
                <w:rFonts w:ascii="Arial" w:hAnsi="Arial" w:cs="Arial"/>
              </w:rPr>
              <w:fldChar w:fldCharType="end"/>
            </w:r>
          </w:p>
        </w:tc>
      </w:tr>
    </w:tbl>
    <w:p w14:paraId="123000B3" w14:textId="62AAB51F" w:rsidR="007940D2" w:rsidRPr="00697939" w:rsidRDefault="002556A9" w:rsidP="00697939">
      <w:pPr>
        <w:jc w:val="right"/>
        <w:rPr>
          <w:rFonts w:ascii="Arial" w:hAnsi="Arial" w:cs="Arial"/>
        </w:rPr>
      </w:pPr>
      <w:r>
        <w:rPr>
          <w:rFonts w:ascii="Arial" w:hAnsi="Arial" w:cs="Arial"/>
        </w:rPr>
        <w:br/>
      </w:r>
      <w:r w:rsidR="00015A00">
        <w:rPr>
          <w:rFonts w:ascii="Arial" w:hAnsi="Arial" w:cs="Arial"/>
        </w:rPr>
        <w:t>Ort</w:t>
      </w:r>
      <w:r w:rsidR="001F05A8" w:rsidRPr="001B0658">
        <w:rPr>
          <w:rFonts w:ascii="Arial" w:hAnsi="Arial" w:cs="Arial"/>
        </w:rPr>
        <w:t xml:space="preserve">, </w:t>
      </w:r>
      <w:r w:rsidR="00BA5BA0">
        <w:rPr>
          <w:rFonts w:ascii="Arial" w:hAnsi="Arial" w:cs="Arial"/>
        </w:rPr>
        <w:t>10.03.202</w:t>
      </w:r>
      <w:r w:rsidR="007E7345">
        <w:rPr>
          <w:rFonts w:ascii="Arial" w:hAnsi="Arial" w:cs="Arial"/>
        </w:rPr>
        <w:t>2</w:t>
      </w:r>
    </w:p>
    <w:p w14:paraId="56978C7F" w14:textId="0DD7846F" w:rsidR="00100A94" w:rsidRPr="002556A9" w:rsidRDefault="00176710" w:rsidP="00100A94">
      <w:pPr>
        <w:rPr>
          <w:rFonts w:ascii="Arial" w:hAnsi="Arial" w:cs="Arial"/>
          <w:b/>
        </w:rPr>
      </w:pPr>
      <w:r>
        <w:rPr>
          <w:rFonts w:ascii="Arial" w:hAnsi="Arial" w:cs="Arial"/>
          <w:b/>
        </w:rPr>
        <w:t>Machen Sie sich Ihre eigene Energiewende!</w:t>
      </w:r>
    </w:p>
    <w:p w14:paraId="0EF5CA31" w14:textId="77777777" w:rsidR="00100A94" w:rsidRDefault="00100A94" w:rsidP="00100A94">
      <w:pPr>
        <w:rPr>
          <w:rFonts w:ascii="Arial" w:hAnsi="Arial" w:cs="Arial"/>
          <w:bCs/>
        </w:rPr>
      </w:pPr>
    </w:p>
    <w:p w14:paraId="065A7C6A" w14:textId="77777777" w:rsidR="00E2645F" w:rsidRPr="007071E9" w:rsidRDefault="00E2645F" w:rsidP="00100A94">
      <w:pPr>
        <w:rPr>
          <w:rFonts w:ascii="Arial" w:hAnsi="Arial" w:cs="Arial"/>
          <w:bCs/>
        </w:rPr>
      </w:pPr>
    </w:p>
    <w:p w14:paraId="5863B457" w14:textId="77777777" w:rsidR="00E2645F" w:rsidRDefault="00E2645F" w:rsidP="00100A94">
      <w:pPr>
        <w:rPr>
          <w:rFonts w:ascii="Arial" w:hAnsi="Arial" w:cs="Arial"/>
          <w:bCs/>
        </w:rPr>
      </w:pPr>
      <w:r>
        <w:rPr>
          <w:rFonts w:ascii="Arial" w:hAnsi="Arial" w:cs="Arial"/>
          <w:bCs/>
        </w:rPr>
        <w:t>Anrede,</w:t>
      </w:r>
    </w:p>
    <w:p w14:paraId="040A528A" w14:textId="77777777" w:rsidR="00E2645F" w:rsidRDefault="00E2645F" w:rsidP="00100A94">
      <w:pPr>
        <w:rPr>
          <w:rFonts w:ascii="Arial" w:hAnsi="Arial" w:cs="Arial"/>
          <w:bCs/>
        </w:rPr>
      </w:pPr>
    </w:p>
    <w:p w14:paraId="1B0D1EF3" w14:textId="4B7F8E52" w:rsidR="00100A94" w:rsidRDefault="00176710" w:rsidP="00100A94">
      <w:pPr>
        <w:rPr>
          <w:rFonts w:ascii="Arial" w:hAnsi="Arial" w:cs="Arial"/>
          <w:bCs/>
        </w:rPr>
      </w:pPr>
      <w:r>
        <w:rPr>
          <w:rFonts w:ascii="Arial" w:hAnsi="Arial" w:cs="Arial"/>
          <w:bCs/>
        </w:rPr>
        <w:t>das Thema Energie ist aktuell in aller Munde. Die Preise für Strom, Gas und Öl steigen rasant und eine Kehrtwende ist nicht in Sicht. Gleichzeitig plant die Regierung den Ausbau erneuerbarer Energien, um weniger abhängig von Energie</w:t>
      </w:r>
      <w:r w:rsidR="00D10865">
        <w:rPr>
          <w:rFonts w:ascii="Arial" w:hAnsi="Arial" w:cs="Arial"/>
          <w:bCs/>
        </w:rPr>
        <w:t>-R</w:t>
      </w:r>
      <w:r>
        <w:rPr>
          <w:rFonts w:ascii="Arial" w:hAnsi="Arial" w:cs="Arial"/>
          <w:bCs/>
        </w:rPr>
        <w:t>ohstoff</w:t>
      </w:r>
      <w:r w:rsidR="00D10865">
        <w:rPr>
          <w:rFonts w:ascii="Arial" w:hAnsi="Arial" w:cs="Arial"/>
          <w:bCs/>
        </w:rPr>
        <w:t>i</w:t>
      </w:r>
      <w:r>
        <w:rPr>
          <w:rFonts w:ascii="Arial" w:hAnsi="Arial" w:cs="Arial"/>
          <w:bCs/>
        </w:rPr>
        <w:t>mporten zu sein.</w:t>
      </w:r>
    </w:p>
    <w:p w14:paraId="245E0116" w14:textId="455C62D6" w:rsidR="00176710" w:rsidRDefault="00176710" w:rsidP="00100A94">
      <w:pPr>
        <w:rPr>
          <w:rFonts w:ascii="Arial" w:hAnsi="Arial" w:cs="Arial"/>
          <w:bCs/>
        </w:rPr>
      </w:pPr>
    </w:p>
    <w:p w14:paraId="3B19F517" w14:textId="7D2C7C7D" w:rsidR="000A12A7" w:rsidRDefault="00176710" w:rsidP="00100A94">
      <w:pPr>
        <w:rPr>
          <w:rFonts w:ascii="Arial" w:hAnsi="Arial" w:cs="Arial"/>
          <w:bCs/>
        </w:rPr>
      </w:pPr>
      <w:r>
        <w:rPr>
          <w:rFonts w:ascii="Arial" w:hAnsi="Arial" w:cs="Arial"/>
          <w:bCs/>
        </w:rPr>
        <w:t xml:space="preserve">Wir </w:t>
      </w:r>
      <w:r w:rsidR="003C4BD8">
        <w:rPr>
          <w:rFonts w:ascii="Arial" w:hAnsi="Arial" w:cs="Arial"/>
          <w:bCs/>
        </w:rPr>
        <w:t xml:space="preserve">sehen uns </w:t>
      </w:r>
      <w:r w:rsidR="00697939">
        <w:rPr>
          <w:rFonts w:ascii="Arial" w:hAnsi="Arial" w:cs="Arial"/>
          <w:bCs/>
        </w:rPr>
        <w:t xml:space="preserve">als </w:t>
      </w:r>
      <w:r w:rsidR="002F3781">
        <w:rPr>
          <w:rFonts w:ascii="Arial" w:hAnsi="Arial" w:cs="Arial"/>
          <w:bCs/>
        </w:rPr>
        <w:t>Elektriker</w:t>
      </w:r>
      <w:r w:rsidR="00697939">
        <w:rPr>
          <w:rFonts w:ascii="Arial" w:hAnsi="Arial" w:cs="Arial"/>
          <w:bCs/>
        </w:rPr>
        <w:t xml:space="preserve"> </w:t>
      </w:r>
      <w:r w:rsidR="003C4BD8">
        <w:rPr>
          <w:rFonts w:ascii="Arial" w:hAnsi="Arial" w:cs="Arial"/>
          <w:bCs/>
        </w:rPr>
        <w:t xml:space="preserve">in der Verantwortung, unseren Kunden zukunftsweisende Technologien zu bieten, sodass </w:t>
      </w:r>
      <w:r w:rsidR="007243BA">
        <w:rPr>
          <w:rFonts w:ascii="Arial" w:hAnsi="Arial" w:cs="Arial"/>
          <w:bCs/>
        </w:rPr>
        <w:t xml:space="preserve">steigende Energiepreise </w:t>
      </w:r>
      <w:r w:rsidR="002F3781">
        <w:rPr>
          <w:rFonts w:ascii="Arial" w:hAnsi="Arial" w:cs="Arial"/>
          <w:bCs/>
        </w:rPr>
        <w:t>für Sie</w:t>
      </w:r>
      <w:r w:rsidR="00652FCA">
        <w:rPr>
          <w:rFonts w:ascii="Arial" w:hAnsi="Arial" w:cs="Arial"/>
          <w:bCs/>
        </w:rPr>
        <w:t xml:space="preserve"> an Bedeutung</w:t>
      </w:r>
      <w:r w:rsidR="002F3781">
        <w:rPr>
          <w:rFonts w:ascii="Arial" w:hAnsi="Arial" w:cs="Arial"/>
          <w:bCs/>
        </w:rPr>
        <w:t xml:space="preserve"> </w:t>
      </w:r>
      <w:r w:rsidR="007243BA">
        <w:rPr>
          <w:rFonts w:ascii="Arial" w:hAnsi="Arial" w:cs="Arial"/>
          <w:bCs/>
        </w:rPr>
        <w:t xml:space="preserve">verlieren. </w:t>
      </w:r>
      <w:r w:rsidR="000A12A7">
        <w:rPr>
          <w:rFonts w:ascii="Arial" w:hAnsi="Arial" w:cs="Arial"/>
          <w:bCs/>
        </w:rPr>
        <w:t xml:space="preserve">Wir konzentrieren uns von jetzt an </w:t>
      </w:r>
      <w:r w:rsidR="002F3781">
        <w:rPr>
          <w:rFonts w:ascii="Arial" w:hAnsi="Arial" w:cs="Arial"/>
          <w:bCs/>
        </w:rPr>
        <w:t xml:space="preserve">vermehrt auf </w:t>
      </w:r>
      <w:r w:rsidR="002F3781" w:rsidRPr="002F3781">
        <w:rPr>
          <w:rFonts w:ascii="Arial" w:hAnsi="Arial" w:cs="Arial"/>
          <w:b/>
          <w:color w:val="00B050"/>
        </w:rPr>
        <w:t xml:space="preserve">Photovoltaik-Systeme </w:t>
      </w:r>
      <w:r w:rsidR="002F3781" w:rsidRPr="00475A9B">
        <w:rPr>
          <w:rFonts w:ascii="Arial" w:hAnsi="Arial" w:cs="Arial"/>
          <w:bCs/>
        </w:rPr>
        <w:t xml:space="preserve">und die </w:t>
      </w:r>
      <w:r w:rsidR="00475A9B" w:rsidRPr="00475A9B">
        <w:rPr>
          <w:rFonts w:ascii="Arial" w:hAnsi="Arial" w:cs="Arial"/>
          <w:bCs/>
        </w:rPr>
        <w:t>sinnvolle</w:t>
      </w:r>
      <w:r w:rsidR="002F3781" w:rsidRPr="00475A9B">
        <w:rPr>
          <w:rFonts w:ascii="Arial" w:hAnsi="Arial" w:cs="Arial"/>
          <w:bCs/>
        </w:rPr>
        <w:t xml:space="preserve"> Nutzung des </w:t>
      </w:r>
      <w:r w:rsidR="00475A9B" w:rsidRPr="00475A9B">
        <w:rPr>
          <w:rFonts w:ascii="Arial" w:hAnsi="Arial" w:cs="Arial"/>
          <w:bCs/>
        </w:rPr>
        <w:t>günstigen Sonnens</w:t>
      </w:r>
      <w:r w:rsidR="002F3781" w:rsidRPr="00475A9B">
        <w:rPr>
          <w:rFonts w:ascii="Arial" w:hAnsi="Arial" w:cs="Arial"/>
          <w:bCs/>
        </w:rPr>
        <w:t xml:space="preserve">troms auch für die </w:t>
      </w:r>
      <w:r w:rsidR="002F3781" w:rsidRPr="00475A9B">
        <w:rPr>
          <w:rFonts w:ascii="Arial" w:hAnsi="Arial" w:cs="Arial"/>
          <w:b/>
          <w:color w:val="00B050"/>
        </w:rPr>
        <w:t>Wärmeerzeugung p</w:t>
      </w:r>
      <w:r w:rsidR="002F3781" w:rsidRPr="002F3781">
        <w:rPr>
          <w:rFonts w:ascii="Arial" w:hAnsi="Arial" w:cs="Arial"/>
          <w:b/>
          <w:color w:val="00B050"/>
        </w:rPr>
        <w:t xml:space="preserve">er Wärmepumpe und </w:t>
      </w:r>
      <w:r w:rsidR="00475A9B">
        <w:rPr>
          <w:rFonts w:ascii="Arial" w:hAnsi="Arial" w:cs="Arial"/>
          <w:b/>
          <w:color w:val="00B050"/>
        </w:rPr>
        <w:t xml:space="preserve">das Laden Ihres (zukünftigen) </w:t>
      </w:r>
      <w:r w:rsidR="002F3781" w:rsidRPr="002F3781">
        <w:rPr>
          <w:rFonts w:ascii="Arial" w:hAnsi="Arial" w:cs="Arial"/>
          <w:b/>
          <w:color w:val="00B050"/>
        </w:rPr>
        <w:t>E-Auto</w:t>
      </w:r>
      <w:r w:rsidR="00475A9B">
        <w:rPr>
          <w:rFonts w:ascii="Arial" w:hAnsi="Arial" w:cs="Arial"/>
          <w:b/>
          <w:color w:val="00B050"/>
        </w:rPr>
        <w:t>s</w:t>
      </w:r>
      <w:r w:rsidR="002F3781">
        <w:rPr>
          <w:rFonts w:ascii="Arial" w:hAnsi="Arial" w:cs="Arial"/>
          <w:bCs/>
        </w:rPr>
        <w:t>.</w:t>
      </w:r>
      <w:r w:rsidR="000A12A7">
        <w:rPr>
          <w:rFonts w:ascii="Arial" w:hAnsi="Arial" w:cs="Arial"/>
          <w:bCs/>
        </w:rPr>
        <w:t xml:space="preserve"> </w:t>
      </w:r>
    </w:p>
    <w:p w14:paraId="38B25B84" w14:textId="77777777" w:rsidR="000A12A7" w:rsidRDefault="000A12A7" w:rsidP="00100A94">
      <w:pPr>
        <w:rPr>
          <w:rFonts w:ascii="Arial" w:hAnsi="Arial" w:cs="Arial"/>
          <w:bCs/>
        </w:rPr>
      </w:pPr>
    </w:p>
    <w:p w14:paraId="50F69A2F" w14:textId="281A5651" w:rsidR="003C4BD8" w:rsidRDefault="00475A9B" w:rsidP="00100A94">
      <w:pPr>
        <w:rPr>
          <w:rFonts w:ascii="Arial" w:hAnsi="Arial" w:cs="Arial"/>
          <w:bCs/>
        </w:rPr>
      </w:pPr>
      <w:bookmarkStart w:id="0" w:name="_Hlk97563385"/>
      <w:r>
        <w:rPr>
          <w:rFonts w:ascii="Arial" w:hAnsi="Arial" w:cs="Arial"/>
          <w:bCs/>
        </w:rPr>
        <w:t xml:space="preserve">Wir betrachten alle Energie-Aspekte Ihres Hauses ganzheitlich und verhelfen Ihnen mit unseren Partnern für Dach, Fassade und </w:t>
      </w:r>
      <w:r w:rsidR="00277D41">
        <w:rPr>
          <w:rFonts w:ascii="Arial" w:hAnsi="Arial" w:cs="Arial"/>
          <w:bCs/>
        </w:rPr>
        <w:t>Heizungsbau</w:t>
      </w:r>
      <w:r>
        <w:rPr>
          <w:rFonts w:ascii="Arial" w:hAnsi="Arial" w:cs="Arial"/>
          <w:bCs/>
        </w:rPr>
        <w:t xml:space="preserve"> aus einer Hand organisiert zu Ihrem Haus mit Zukunft. </w:t>
      </w:r>
      <w:bookmarkEnd w:id="0"/>
      <w:r w:rsidR="000A12A7">
        <w:rPr>
          <w:rFonts w:ascii="Arial" w:hAnsi="Arial" w:cs="Arial"/>
          <w:bCs/>
        </w:rPr>
        <w:t xml:space="preserve">Dazu haben wir unsere </w:t>
      </w:r>
      <w:r w:rsidR="000A12A7" w:rsidRPr="00697939">
        <w:rPr>
          <w:rFonts w:ascii="Arial" w:hAnsi="Arial" w:cs="Arial"/>
          <w:b/>
          <w:color w:val="00B050"/>
        </w:rPr>
        <w:t>Beratung</w:t>
      </w:r>
      <w:r w:rsidR="00C0518F" w:rsidRPr="00697939">
        <w:rPr>
          <w:rFonts w:ascii="Arial" w:hAnsi="Arial" w:cs="Arial"/>
          <w:b/>
          <w:color w:val="00B050"/>
        </w:rPr>
        <w:t xml:space="preserve"> um die Bereiche </w:t>
      </w:r>
      <w:r>
        <w:rPr>
          <w:rFonts w:ascii="Arial" w:hAnsi="Arial" w:cs="Arial"/>
          <w:b/>
          <w:color w:val="00B050"/>
        </w:rPr>
        <w:t>Heizsysteme</w:t>
      </w:r>
      <w:r w:rsidR="00C0518F" w:rsidRPr="00697939">
        <w:rPr>
          <w:rFonts w:ascii="Arial" w:hAnsi="Arial" w:cs="Arial"/>
          <w:b/>
          <w:color w:val="00B050"/>
        </w:rPr>
        <w:t xml:space="preserve"> und energetische Dämm-Maßnahmen</w:t>
      </w:r>
      <w:r w:rsidR="000A12A7" w:rsidRPr="00697939">
        <w:rPr>
          <w:rFonts w:ascii="Arial" w:hAnsi="Arial" w:cs="Arial"/>
          <w:b/>
          <w:color w:val="00B050"/>
        </w:rPr>
        <w:t xml:space="preserve"> ausgeweitet</w:t>
      </w:r>
      <w:r w:rsidR="00C0518F" w:rsidRPr="00697939">
        <w:rPr>
          <w:rFonts w:ascii="Arial" w:hAnsi="Arial" w:cs="Arial"/>
          <w:bCs/>
          <w:color w:val="00B050"/>
        </w:rPr>
        <w:t>.</w:t>
      </w:r>
      <w:r w:rsidR="00C0518F">
        <w:rPr>
          <w:rFonts w:ascii="Arial" w:hAnsi="Arial" w:cs="Arial"/>
          <w:bCs/>
        </w:rPr>
        <w:t xml:space="preserve"> </w:t>
      </w:r>
    </w:p>
    <w:p w14:paraId="55AF3F2D" w14:textId="40ECBE4C" w:rsidR="00C0518F" w:rsidRDefault="00C0518F" w:rsidP="00100A94">
      <w:pPr>
        <w:rPr>
          <w:rFonts w:ascii="Arial" w:hAnsi="Arial" w:cs="Arial"/>
          <w:bCs/>
        </w:rPr>
      </w:pPr>
    </w:p>
    <w:p w14:paraId="554D3237" w14:textId="069BC309" w:rsidR="00C0518F" w:rsidRDefault="00C0518F" w:rsidP="00100A94">
      <w:pPr>
        <w:rPr>
          <w:rFonts w:ascii="Arial" w:hAnsi="Arial" w:cs="Arial"/>
          <w:bCs/>
        </w:rPr>
      </w:pPr>
      <w:r w:rsidRPr="00475A9B">
        <w:rPr>
          <w:rFonts w:ascii="Arial" w:hAnsi="Arial" w:cs="Arial"/>
          <w:bCs/>
        </w:rPr>
        <w:t xml:space="preserve">Steht bei Ihnen in der nächsten Zeit eine energetische Maßnahme an? </w:t>
      </w:r>
      <w:r>
        <w:rPr>
          <w:rFonts w:ascii="Arial" w:hAnsi="Arial" w:cs="Arial"/>
          <w:bCs/>
        </w:rPr>
        <w:t xml:space="preserve">Seien es </w:t>
      </w:r>
      <w:r w:rsidRPr="00475A9B">
        <w:rPr>
          <w:rFonts w:ascii="Arial" w:hAnsi="Arial" w:cs="Arial"/>
          <w:b/>
          <w:color w:val="00B050"/>
        </w:rPr>
        <w:t>Dämmmaßnahmen, Photovoltaik-Installation oder ein Austausch Ihres Heizsystems, wir unterstützen Sie</w:t>
      </w:r>
      <w:r w:rsidR="00D4083A">
        <w:rPr>
          <w:rFonts w:ascii="Arial" w:hAnsi="Arial" w:cs="Arial"/>
          <w:b/>
          <w:color w:val="00B050"/>
        </w:rPr>
        <w:t xml:space="preserve"> gerne</w:t>
      </w:r>
      <w:r w:rsidRPr="00475A9B">
        <w:rPr>
          <w:rFonts w:ascii="Arial" w:hAnsi="Arial" w:cs="Arial"/>
          <w:b/>
          <w:color w:val="00B050"/>
        </w:rPr>
        <w:t>.</w:t>
      </w:r>
      <w:r>
        <w:rPr>
          <w:rFonts w:ascii="Arial" w:hAnsi="Arial" w:cs="Arial"/>
          <w:bCs/>
        </w:rPr>
        <w:t xml:space="preserve"> Sodass Sie für sich und Ihr Haus energetisch und wirtschaftlich die richtige Entscheidung treffen!</w:t>
      </w:r>
    </w:p>
    <w:p w14:paraId="6754C8F1" w14:textId="7783CFE1" w:rsidR="00C0518F" w:rsidRDefault="00C0518F" w:rsidP="00100A94">
      <w:pPr>
        <w:rPr>
          <w:rFonts w:ascii="Arial" w:hAnsi="Arial" w:cs="Arial"/>
          <w:bCs/>
        </w:rPr>
      </w:pPr>
    </w:p>
    <w:p w14:paraId="16CAE0C1" w14:textId="6F2D834D" w:rsidR="00D10865" w:rsidRPr="00480BDF" w:rsidRDefault="00D10865" w:rsidP="00D10865">
      <w:pPr>
        <w:rPr>
          <w:rFonts w:ascii="Arial" w:hAnsi="Arial" w:cs="Arial"/>
          <w:bCs/>
          <w:color w:val="00B050"/>
        </w:rPr>
      </w:pPr>
      <w:r>
        <w:rPr>
          <w:rFonts w:ascii="Arial" w:hAnsi="Arial" w:cs="Arial"/>
          <w:bCs/>
        </w:rPr>
        <w:t xml:space="preserve">Melden Sie sich </w:t>
      </w:r>
      <w:r w:rsidRPr="00480BDF">
        <w:rPr>
          <w:rFonts w:ascii="Arial" w:hAnsi="Arial" w:cs="Arial"/>
          <w:bCs/>
        </w:rPr>
        <w:t xml:space="preserve">unter </w:t>
      </w:r>
      <w:hyperlink r:id="rId6" w:history="1">
        <w:r w:rsidR="00697939" w:rsidRPr="00480BDF">
          <w:rPr>
            <w:rStyle w:val="Hyperlink"/>
            <w:rFonts w:ascii="Arial" w:hAnsi="Arial" w:cs="Arial"/>
            <w:bCs/>
            <w:color w:val="auto"/>
          </w:rPr>
          <w:t>www.xxx.de/infoabend</w:t>
        </w:r>
      </w:hyperlink>
      <w:r w:rsidR="00697939" w:rsidRPr="00480BDF">
        <w:rPr>
          <w:rFonts w:ascii="Arial" w:hAnsi="Arial" w:cs="Arial"/>
          <w:bCs/>
        </w:rPr>
        <w:t xml:space="preserve"> </w:t>
      </w:r>
      <w:r w:rsidRPr="00480BDF">
        <w:rPr>
          <w:rFonts w:ascii="Arial" w:hAnsi="Arial" w:cs="Arial"/>
          <w:bCs/>
        </w:rPr>
        <w:t xml:space="preserve">zu unserem </w:t>
      </w:r>
      <w:r w:rsidRPr="00480BDF">
        <w:rPr>
          <w:rFonts w:ascii="Arial" w:hAnsi="Arial" w:cs="Arial"/>
          <w:b/>
          <w:color w:val="00B050"/>
        </w:rPr>
        <w:t>kostenlosen Info-Abend</w:t>
      </w:r>
      <w:r w:rsidRPr="00480BDF">
        <w:rPr>
          <w:rFonts w:ascii="Arial" w:hAnsi="Arial" w:cs="Arial"/>
          <w:bCs/>
          <w:color w:val="00B050"/>
        </w:rPr>
        <w:t xml:space="preserve"> </w:t>
      </w:r>
      <w:r w:rsidRPr="00480BDF">
        <w:rPr>
          <w:rFonts w:ascii="Arial" w:hAnsi="Arial" w:cs="Arial"/>
          <w:bCs/>
        </w:rPr>
        <w:t xml:space="preserve">zu den Themen Photovoltaik und Speichertechnik in Kombination mit Wärmepumpen und E-Mobilität an. Oder vereinbaren Sie gleich einen </w:t>
      </w:r>
      <w:r w:rsidR="00480BDF" w:rsidRPr="00480BDF">
        <w:rPr>
          <w:rFonts w:ascii="Arial" w:hAnsi="Arial" w:cs="Arial"/>
          <w:b/>
          <w:color w:val="00B050"/>
        </w:rPr>
        <w:t>Beratungst</w:t>
      </w:r>
      <w:r w:rsidRPr="00480BDF">
        <w:rPr>
          <w:rFonts w:ascii="Arial" w:hAnsi="Arial" w:cs="Arial"/>
          <w:b/>
          <w:color w:val="00B050"/>
        </w:rPr>
        <w:t>ermin</w:t>
      </w:r>
      <w:r w:rsidRPr="00480BDF">
        <w:rPr>
          <w:rFonts w:ascii="Arial" w:hAnsi="Arial" w:cs="Arial"/>
          <w:bCs/>
          <w:color w:val="00B050"/>
        </w:rPr>
        <w:t xml:space="preserve"> </w:t>
      </w:r>
      <w:r w:rsidRPr="00480BDF">
        <w:rPr>
          <w:rFonts w:ascii="Arial" w:hAnsi="Arial" w:cs="Arial"/>
          <w:bCs/>
        </w:rPr>
        <w:t xml:space="preserve">unter </w:t>
      </w:r>
      <w:hyperlink r:id="rId7" w:history="1">
        <w:r w:rsidR="00697939" w:rsidRPr="00480BDF">
          <w:rPr>
            <w:rStyle w:val="Hyperlink"/>
            <w:rFonts w:ascii="Arial" w:hAnsi="Arial" w:cs="Arial"/>
            <w:bCs/>
            <w:color w:val="auto"/>
          </w:rPr>
          <w:t>www.xxx.de/terminbuchen</w:t>
        </w:r>
      </w:hyperlink>
      <w:r w:rsidR="00480BDF" w:rsidRPr="00480BDF">
        <w:rPr>
          <w:rFonts w:ascii="Arial" w:hAnsi="Arial" w:cs="Arial"/>
          <w:bCs/>
        </w:rPr>
        <w:t xml:space="preserve"> oder der </w:t>
      </w:r>
      <w:r w:rsidR="00480BDF">
        <w:rPr>
          <w:rFonts w:ascii="Arial" w:hAnsi="Arial" w:cs="Arial"/>
          <w:bCs/>
        </w:rPr>
        <w:t>Nummer 01234 2345678.</w:t>
      </w:r>
    </w:p>
    <w:p w14:paraId="2C841E6E" w14:textId="41B1CE19" w:rsidR="00697939" w:rsidRDefault="00697939" w:rsidP="00D10865">
      <w:pPr>
        <w:rPr>
          <w:rFonts w:ascii="Arial" w:hAnsi="Arial" w:cs="Arial"/>
          <w:bCs/>
        </w:rPr>
      </w:pPr>
    </w:p>
    <w:p w14:paraId="5D3C7271" w14:textId="58B76196" w:rsidR="00697939" w:rsidRDefault="00697939" w:rsidP="00D10865">
      <w:pPr>
        <w:rPr>
          <w:rFonts w:ascii="Arial" w:hAnsi="Arial" w:cs="Arial"/>
          <w:bCs/>
        </w:rPr>
      </w:pPr>
      <w:r>
        <w:rPr>
          <w:rFonts w:ascii="Arial" w:hAnsi="Arial" w:cs="Arial"/>
          <w:bCs/>
        </w:rPr>
        <w:t>Herzliche Grüße,</w:t>
      </w:r>
    </w:p>
    <w:p w14:paraId="03F27FB3" w14:textId="12145016" w:rsidR="008038DD" w:rsidRDefault="00697939" w:rsidP="002556A9">
      <w:pPr>
        <w:rPr>
          <w:rFonts w:ascii="Arial" w:hAnsi="Arial" w:cs="Arial"/>
          <w:bCs/>
        </w:rPr>
      </w:pPr>
      <w:r>
        <w:rPr>
          <w:rFonts w:ascii="Arial" w:hAnsi="Arial" w:cs="Arial"/>
          <w:bCs/>
        </w:rPr>
        <w:t>Ihr XXX</w:t>
      </w:r>
    </w:p>
    <w:p w14:paraId="5E660CC7" w14:textId="33FC5DB1" w:rsidR="008038DD" w:rsidRDefault="008038DD" w:rsidP="002556A9">
      <w:pPr>
        <w:rPr>
          <w:rFonts w:ascii="Arial" w:hAnsi="Arial" w:cs="Arial"/>
          <w:bCs/>
        </w:rPr>
      </w:pPr>
    </w:p>
    <w:p w14:paraId="73A328D6" w14:textId="53F33272" w:rsidR="00697939" w:rsidRPr="002556A9" w:rsidRDefault="00697939" w:rsidP="002556A9">
      <w:pPr>
        <w:rPr>
          <w:rFonts w:ascii="Arial" w:hAnsi="Arial" w:cs="Arial"/>
          <w:bCs/>
        </w:rPr>
      </w:pPr>
      <w:r>
        <w:rPr>
          <w:rFonts w:ascii="Arial" w:hAnsi="Arial" w:cs="Arial"/>
          <w:bCs/>
        </w:rPr>
        <w:t>PS: Gerne dürfen Sie diese Neuigkeit auch Ihren Freunden und Bekannten weitergeben!</w:t>
      </w:r>
    </w:p>
    <w:sectPr w:rsidR="00697939" w:rsidRPr="002556A9" w:rsidSect="00822B10">
      <w:headerReference w:type="default" r:id="rId8"/>
      <w:footerReference w:type="default" r:id="rId9"/>
      <w:headerReference w:type="first" r:id="rId10"/>
      <w:pgSz w:w="11906" w:h="16838" w:code="9"/>
      <w:pgMar w:top="2694" w:right="1134" w:bottom="1134"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50EC" w14:textId="77777777" w:rsidR="00015A00" w:rsidRDefault="00015A00" w:rsidP="005D7700">
      <w:r>
        <w:separator/>
      </w:r>
    </w:p>
  </w:endnote>
  <w:endnote w:type="continuationSeparator" w:id="0">
    <w:p w14:paraId="3D7F0EFE" w14:textId="77777777" w:rsidR="00015A00" w:rsidRDefault="00015A00" w:rsidP="005D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F5F4" w14:textId="77777777" w:rsidR="008038DD" w:rsidRPr="008038DD" w:rsidRDefault="008038DD" w:rsidP="008038DD">
    <w:pPr>
      <w:pStyle w:val="Fuzeile"/>
      <w:tabs>
        <w:tab w:val="clear" w:pos="9072"/>
        <w:tab w:val="right" w:pos="9354"/>
      </w:tabs>
      <w:rPr>
        <w:color w:val="315669"/>
        <w:sz w:val="20"/>
        <w:szCs w:val="20"/>
      </w:rPr>
    </w:pPr>
    <w:r w:rsidRPr="008038DD">
      <w:rPr>
        <w:sz w:val="20"/>
        <w:szCs w:val="20"/>
      </w:rPr>
      <w:tab/>
    </w:r>
    <w:r w:rsidRPr="008038DD">
      <w:rPr>
        <w:sz w:val="20"/>
        <w:szCs w:val="20"/>
      </w:rPr>
      <w:tab/>
    </w:r>
    <w:r w:rsidRPr="008038DD">
      <w:rPr>
        <w:color w:val="315669"/>
        <w:sz w:val="20"/>
        <w:szCs w:val="20"/>
      </w:rPr>
      <w:t xml:space="preserve">Seite </w:t>
    </w:r>
    <w:sdt>
      <w:sdtPr>
        <w:rPr>
          <w:color w:val="315669"/>
          <w:sz w:val="20"/>
          <w:szCs w:val="20"/>
        </w:rPr>
        <w:id w:val="1014876416"/>
        <w:docPartObj>
          <w:docPartGallery w:val="Page Numbers (Bottom of Page)"/>
          <w:docPartUnique/>
        </w:docPartObj>
      </w:sdtPr>
      <w:sdtEndPr/>
      <w:sdtContent>
        <w:r w:rsidRPr="008038DD">
          <w:rPr>
            <w:color w:val="315669"/>
            <w:sz w:val="20"/>
            <w:szCs w:val="20"/>
          </w:rPr>
          <w:fldChar w:fldCharType="begin"/>
        </w:r>
        <w:r w:rsidRPr="008038DD">
          <w:rPr>
            <w:color w:val="315669"/>
            <w:sz w:val="20"/>
            <w:szCs w:val="20"/>
          </w:rPr>
          <w:instrText>PAGE   \* MERGEFORMAT</w:instrText>
        </w:r>
        <w:r w:rsidRPr="008038DD">
          <w:rPr>
            <w:color w:val="315669"/>
            <w:sz w:val="20"/>
            <w:szCs w:val="20"/>
          </w:rPr>
          <w:fldChar w:fldCharType="separate"/>
        </w:r>
        <w:r w:rsidRPr="008038DD">
          <w:rPr>
            <w:color w:val="315669"/>
            <w:sz w:val="20"/>
            <w:szCs w:val="20"/>
          </w:rPr>
          <w:t>2</w:t>
        </w:r>
        <w:r w:rsidRPr="008038DD">
          <w:rPr>
            <w:color w:val="315669"/>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2954" w14:textId="77777777" w:rsidR="00015A00" w:rsidRDefault="00015A00" w:rsidP="005D7700">
      <w:r>
        <w:separator/>
      </w:r>
    </w:p>
  </w:footnote>
  <w:footnote w:type="continuationSeparator" w:id="0">
    <w:p w14:paraId="0C004723" w14:textId="77777777" w:rsidR="00015A00" w:rsidRDefault="00015A00" w:rsidP="005D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32C8" w14:textId="77777777" w:rsidR="00A67CA3" w:rsidRDefault="008038DD" w:rsidP="005E2421">
    <w:pPr>
      <w:pStyle w:val="Kopfzeile"/>
      <w:jc w:val="center"/>
    </w:pPr>
    <w:r>
      <w:rPr>
        <w:noProof/>
      </w:rPr>
      <w:drawing>
        <wp:anchor distT="0" distB="0" distL="114300" distR="114300" simplePos="0" relativeHeight="251661312" behindDoc="1" locked="0" layoutInCell="1" allowOverlap="1" wp14:anchorId="7C14BB5B" wp14:editId="42649C27">
          <wp:simplePos x="0" y="0"/>
          <wp:positionH relativeFrom="column">
            <wp:posOffset>-700405</wp:posOffset>
          </wp:positionH>
          <wp:positionV relativeFrom="paragraph">
            <wp:posOffset>-499745</wp:posOffset>
          </wp:positionV>
          <wp:extent cx="7315645" cy="103441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315645" cy="103441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E55D" w14:textId="28CD7439" w:rsidR="00A67CA3" w:rsidRDefault="00697939" w:rsidP="00506DF5">
    <w:pPr>
      <w:pStyle w:val="Kopfzeile"/>
      <w:spacing w:line="240" w:lineRule="auto"/>
      <w:jc w:val="right"/>
    </w:pPr>
    <w:r>
      <w:rPr>
        <w:rFonts w:ascii="Arial" w:hAnsi="Arial" w:cs="Arial"/>
        <w:noProof/>
      </w:rPr>
      <w:drawing>
        <wp:inline distT="0" distB="0" distL="0" distR="0" wp14:anchorId="564AD70B" wp14:editId="1028ACF9">
          <wp:extent cx="1904472" cy="830081"/>
          <wp:effectExtent l="0" t="0" r="635" b="825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298" cy="834800"/>
                  </a:xfrm>
                  <a:prstGeom prst="rect">
                    <a:avLst/>
                  </a:prstGeom>
                  <a:noFill/>
                  <a:ln>
                    <a:noFill/>
                  </a:ln>
                </pic:spPr>
              </pic:pic>
            </a:graphicData>
          </a:graphic>
        </wp:inline>
      </w:drawing>
    </w:r>
    <w:r w:rsidRPr="00F43944">
      <w:rPr>
        <w:noProof/>
      </w:rPr>
      <w:t xml:space="preserve"> </w:t>
    </w:r>
  </w:p>
  <w:p w14:paraId="6193E378" w14:textId="77777777" w:rsidR="00A67CA3" w:rsidRDefault="00A67CA3" w:rsidP="00506DF5">
    <w:pPr>
      <w:pStyle w:val="Kopfzeile"/>
      <w:spacing w:line="240" w:lineRule="auto"/>
      <w:jc w:val="right"/>
    </w:pPr>
  </w:p>
  <w:p w14:paraId="018A65C3" w14:textId="77777777" w:rsidR="00A67CA3" w:rsidRDefault="00A67CA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mailMerge>
    <w:mainDocumentType w:val="formLetters"/>
    <w:linkToQuery/>
    <w:dataType w:val="native"/>
    <w:connectString w:val="Provider=Microsoft.ACE.OLEDB.12.0;User ID=Admin;Data Source=C:\Users\matth\OneDrive\Handwerks-MUT\Kunden\Kunden-List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Kunden$`"/>
    <w:odso>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Firmenname"/>
        <w:mappedName w:val="Firma"/>
        <w:column w:val="1"/>
        <w:lid w:val="de-DE"/>
      </w:fieldMapData>
      <w:fieldMapData>
        <w:column w:val="0"/>
        <w:lid w:val="de-DE"/>
      </w:fieldMapData>
      <w:fieldMapData>
        <w:column w:val="0"/>
        <w:lid w:val="de-DE"/>
      </w:fieldMapData>
      <w:fieldMapData>
        <w:type w:val="dbColumn"/>
        <w:name w:val="Ort"/>
        <w:mappedName w:val="Ort"/>
        <w:column w:val="6"/>
        <w:lid w:val="de-DE"/>
      </w:fieldMapData>
      <w:fieldMapData>
        <w:column w:val="0"/>
        <w:lid w:val="de-DE"/>
      </w:fieldMapData>
      <w:fieldMapData>
        <w:type w:val="dbColumn"/>
        <w:name w:val="PLZ"/>
        <w:mappedName w:val="PLZ"/>
        <w:column w:val="5"/>
        <w:lid w:val="de-DE"/>
      </w:fieldMapData>
      <w:fieldMapData>
        <w:column w:val="0"/>
        <w:lid w:val="de-DE"/>
      </w:fieldMapData>
      <w:fieldMapData>
        <w:type w:val="dbColumn"/>
        <w:name w:val="Telefon"/>
        <w:mappedName w:val="Telefon Büro"/>
        <w:column w:val="8"/>
        <w:lid w:val="de-DE"/>
      </w:fieldMapData>
      <w:fieldMapData>
        <w:column w:val="0"/>
        <w:lid w:val="de-DE"/>
      </w:fieldMapData>
      <w:fieldMapData>
        <w:column w:val="0"/>
        <w:lid w:val="de-DE"/>
      </w:fieldMapData>
      <w:fieldMapData>
        <w:column w:val="0"/>
        <w:lid w:val="de-DE"/>
      </w:fieldMapData>
      <w:fieldMapData>
        <w:type w:val="dbColumn"/>
        <w:name w:val="Mail"/>
        <w:mappedName w:val="E-Mail-Adresse"/>
        <w:column w:val="7"/>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odso>
  </w:mailMerge>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00"/>
    <w:rsid w:val="00015A00"/>
    <w:rsid w:val="00042E37"/>
    <w:rsid w:val="0006123E"/>
    <w:rsid w:val="000866AD"/>
    <w:rsid w:val="000959F0"/>
    <w:rsid w:val="000A12A7"/>
    <w:rsid w:val="000B1769"/>
    <w:rsid w:val="000D6FD6"/>
    <w:rsid w:val="000E7887"/>
    <w:rsid w:val="000F00EB"/>
    <w:rsid w:val="00100A94"/>
    <w:rsid w:val="00112BB6"/>
    <w:rsid w:val="001158FB"/>
    <w:rsid w:val="0014188D"/>
    <w:rsid w:val="00173495"/>
    <w:rsid w:val="00176710"/>
    <w:rsid w:val="00195E59"/>
    <w:rsid w:val="001B0658"/>
    <w:rsid w:val="001B34F4"/>
    <w:rsid w:val="001C46C9"/>
    <w:rsid w:val="001C6989"/>
    <w:rsid w:val="001E074E"/>
    <w:rsid w:val="001F05A8"/>
    <w:rsid w:val="002417D0"/>
    <w:rsid w:val="002556A9"/>
    <w:rsid w:val="00277D41"/>
    <w:rsid w:val="002A3291"/>
    <w:rsid w:val="002C3066"/>
    <w:rsid w:val="002F3781"/>
    <w:rsid w:val="00341C8F"/>
    <w:rsid w:val="00353666"/>
    <w:rsid w:val="00355B0C"/>
    <w:rsid w:val="00360C89"/>
    <w:rsid w:val="00392511"/>
    <w:rsid w:val="0039745A"/>
    <w:rsid w:val="003B0913"/>
    <w:rsid w:val="003C20C1"/>
    <w:rsid w:val="003C4BD8"/>
    <w:rsid w:val="003E7689"/>
    <w:rsid w:val="004102F9"/>
    <w:rsid w:val="004465D4"/>
    <w:rsid w:val="00456881"/>
    <w:rsid w:val="00461E2E"/>
    <w:rsid w:val="00472551"/>
    <w:rsid w:val="00475A9B"/>
    <w:rsid w:val="00475FD9"/>
    <w:rsid w:val="00480BDF"/>
    <w:rsid w:val="00495C25"/>
    <w:rsid w:val="00496DBE"/>
    <w:rsid w:val="004B4AEF"/>
    <w:rsid w:val="00506DF5"/>
    <w:rsid w:val="0050776E"/>
    <w:rsid w:val="0051125F"/>
    <w:rsid w:val="005471B0"/>
    <w:rsid w:val="005520F3"/>
    <w:rsid w:val="00561422"/>
    <w:rsid w:val="005829AB"/>
    <w:rsid w:val="005914FD"/>
    <w:rsid w:val="005D64B6"/>
    <w:rsid w:val="005D7700"/>
    <w:rsid w:val="005E2421"/>
    <w:rsid w:val="00613486"/>
    <w:rsid w:val="00622F8A"/>
    <w:rsid w:val="00633001"/>
    <w:rsid w:val="00652FCA"/>
    <w:rsid w:val="00687BA1"/>
    <w:rsid w:val="00697939"/>
    <w:rsid w:val="006A055A"/>
    <w:rsid w:val="006A1EFD"/>
    <w:rsid w:val="006B31E9"/>
    <w:rsid w:val="006C4E9C"/>
    <w:rsid w:val="006E63C4"/>
    <w:rsid w:val="007071E9"/>
    <w:rsid w:val="007243BA"/>
    <w:rsid w:val="007278A3"/>
    <w:rsid w:val="007349C4"/>
    <w:rsid w:val="007372F5"/>
    <w:rsid w:val="00746CA6"/>
    <w:rsid w:val="007921C1"/>
    <w:rsid w:val="007940D2"/>
    <w:rsid w:val="007B1799"/>
    <w:rsid w:val="007E001B"/>
    <w:rsid w:val="007E7345"/>
    <w:rsid w:val="007F5F1C"/>
    <w:rsid w:val="007F6F4D"/>
    <w:rsid w:val="008038DD"/>
    <w:rsid w:val="00803CA8"/>
    <w:rsid w:val="00822B10"/>
    <w:rsid w:val="008775E2"/>
    <w:rsid w:val="008A3D17"/>
    <w:rsid w:val="008B5CCC"/>
    <w:rsid w:val="008C0A40"/>
    <w:rsid w:val="008F3D42"/>
    <w:rsid w:val="00984484"/>
    <w:rsid w:val="009A3B53"/>
    <w:rsid w:val="009C5A5D"/>
    <w:rsid w:val="009D01DA"/>
    <w:rsid w:val="009F0A1E"/>
    <w:rsid w:val="009F7CBA"/>
    <w:rsid w:val="00A0050D"/>
    <w:rsid w:val="00A22696"/>
    <w:rsid w:val="00A2453D"/>
    <w:rsid w:val="00A429AF"/>
    <w:rsid w:val="00A435BC"/>
    <w:rsid w:val="00A5515F"/>
    <w:rsid w:val="00A607B3"/>
    <w:rsid w:val="00A67CA3"/>
    <w:rsid w:val="00A72713"/>
    <w:rsid w:val="00A806E1"/>
    <w:rsid w:val="00A95EA2"/>
    <w:rsid w:val="00AE1573"/>
    <w:rsid w:val="00B159BF"/>
    <w:rsid w:val="00B238C3"/>
    <w:rsid w:val="00B453D1"/>
    <w:rsid w:val="00B53E8B"/>
    <w:rsid w:val="00BA56F5"/>
    <w:rsid w:val="00BA5BA0"/>
    <w:rsid w:val="00C0518F"/>
    <w:rsid w:val="00C10813"/>
    <w:rsid w:val="00C11B1D"/>
    <w:rsid w:val="00C17B9A"/>
    <w:rsid w:val="00C21C31"/>
    <w:rsid w:val="00C269BA"/>
    <w:rsid w:val="00CD37FE"/>
    <w:rsid w:val="00D10865"/>
    <w:rsid w:val="00D361A8"/>
    <w:rsid w:val="00D4083A"/>
    <w:rsid w:val="00D43C0E"/>
    <w:rsid w:val="00DA5211"/>
    <w:rsid w:val="00DB2E53"/>
    <w:rsid w:val="00DB4703"/>
    <w:rsid w:val="00DD233D"/>
    <w:rsid w:val="00E20AA4"/>
    <w:rsid w:val="00E2645F"/>
    <w:rsid w:val="00E34A2B"/>
    <w:rsid w:val="00E61DC3"/>
    <w:rsid w:val="00E638DE"/>
    <w:rsid w:val="00EC18EE"/>
    <w:rsid w:val="00EE74E1"/>
    <w:rsid w:val="00EF6D7F"/>
    <w:rsid w:val="00F21EDC"/>
    <w:rsid w:val="00F43944"/>
    <w:rsid w:val="00F84631"/>
    <w:rsid w:val="00F97A44"/>
    <w:rsid w:val="00FA1FD3"/>
    <w:rsid w:val="00FB0821"/>
    <w:rsid w:val="00FB24C8"/>
    <w:rsid w:val="00FC3845"/>
    <w:rsid w:val="00FE3740"/>
    <w:rsid w:val="00FE4573"/>
    <w:rsid w:val="00FE7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02CFE"/>
  <w15:docId w15:val="{1D2E719E-5190-486C-AD5F-393F6F74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21C1"/>
    <w:pPr>
      <w:spacing w:line="300" w:lineRule="atLeas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700"/>
    <w:pPr>
      <w:tabs>
        <w:tab w:val="center" w:pos="4536"/>
        <w:tab w:val="right" w:pos="9072"/>
      </w:tabs>
    </w:pPr>
  </w:style>
  <w:style w:type="character" w:customStyle="1" w:styleId="KopfzeileZchn">
    <w:name w:val="Kopfzeile Zchn"/>
    <w:basedOn w:val="Absatz-Standardschriftart"/>
    <w:link w:val="Kopfzeile"/>
    <w:uiPriority w:val="99"/>
    <w:rsid w:val="005D7700"/>
  </w:style>
  <w:style w:type="paragraph" w:styleId="Fuzeile">
    <w:name w:val="footer"/>
    <w:basedOn w:val="Standard"/>
    <w:link w:val="FuzeileZchn"/>
    <w:uiPriority w:val="99"/>
    <w:unhideWhenUsed/>
    <w:rsid w:val="005D7700"/>
    <w:pPr>
      <w:tabs>
        <w:tab w:val="center" w:pos="4536"/>
        <w:tab w:val="right" w:pos="9072"/>
      </w:tabs>
    </w:pPr>
  </w:style>
  <w:style w:type="character" w:customStyle="1" w:styleId="FuzeileZchn">
    <w:name w:val="Fußzeile Zchn"/>
    <w:basedOn w:val="Absatz-Standardschriftart"/>
    <w:link w:val="Fuzeile"/>
    <w:uiPriority w:val="99"/>
    <w:rsid w:val="005D7700"/>
  </w:style>
  <w:style w:type="character" w:styleId="Hyperlink">
    <w:name w:val="Hyperlink"/>
    <w:basedOn w:val="Absatz-Standardschriftart"/>
    <w:uiPriority w:val="99"/>
    <w:unhideWhenUsed/>
    <w:rsid w:val="005D7700"/>
    <w:rPr>
      <w:color w:val="0000FF" w:themeColor="hyperlink"/>
      <w:u w:val="single"/>
    </w:rPr>
  </w:style>
  <w:style w:type="table" w:styleId="Tabellenraster">
    <w:name w:val="Table Grid"/>
    <w:basedOn w:val="NormaleTabelle"/>
    <w:uiPriority w:val="59"/>
    <w:rsid w:val="006A1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AE157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ichtaufgelsteErwhnung">
    <w:name w:val="Unresolved Mention"/>
    <w:basedOn w:val="Absatz-Standardschriftart"/>
    <w:uiPriority w:val="99"/>
    <w:semiHidden/>
    <w:unhideWhenUsed/>
    <w:rsid w:val="00697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xxx.de/terminbuch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xx.de/infoaben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OneDrive\Handwerks-MUT\07_Verwaltung\Zug&#228;nge,%20Vorlagen\Brief%20mit%20Folgeseite%20aktuel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mit Folgeseite aktuell</Template>
  <TotalTime>0</TotalTime>
  <Pages>1</Pages>
  <Words>266</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Mester</dc:creator>
  <cp:lastModifiedBy>Bernd Mester</cp:lastModifiedBy>
  <cp:revision>4</cp:revision>
  <cp:lastPrinted>2012-04-02T14:36:00Z</cp:lastPrinted>
  <dcterms:created xsi:type="dcterms:W3CDTF">2022-03-07T10:41:00Z</dcterms:created>
  <dcterms:modified xsi:type="dcterms:W3CDTF">2022-03-08T10:39:00Z</dcterms:modified>
</cp:coreProperties>
</file>